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BA2" w:rsidRDefault="00235BA2" w:rsidP="00235BA2">
      <w:pPr>
        <w:pStyle w:val="a9"/>
        <w:jc w:val="center"/>
        <w:rPr>
          <w:b/>
          <w:color w:val="000066"/>
          <w:sz w:val="36"/>
          <w:szCs w:val="36"/>
        </w:rPr>
      </w:pPr>
    </w:p>
    <w:p w:rsidR="00235BA2" w:rsidRDefault="00235BA2" w:rsidP="00235BA2">
      <w:pPr>
        <w:pStyle w:val="a9"/>
        <w:jc w:val="center"/>
        <w:rPr>
          <w:b/>
          <w:color w:val="000066"/>
          <w:sz w:val="36"/>
          <w:szCs w:val="36"/>
        </w:rPr>
      </w:pPr>
    </w:p>
    <w:p w:rsidR="00235BA2" w:rsidRPr="00C235B0" w:rsidRDefault="00235BA2" w:rsidP="00235BA2">
      <w:pPr>
        <w:pStyle w:val="a9"/>
        <w:jc w:val="center"/>
        <w:rPr>
          <w:b/>
          <w:color w:val="000066"/>
          <w:sz w:val="36"/>
          <w:szCs w:val="36"/>
        </w:rPr>
      </w:pPr>
      <w:r w:rsidRPr="00C235B0">
        <w:rPr>
          <w:b/>
          <w:color w:val="000066"/>
          <w:sz w:val="36"/>
          <w:szCs w:val="36"/>
        </w:rPr>
        <w:t>Уважаемые участники!</w:t>
      </w:r>
    </w:p>
    <w:p w:rsidR="00235BA2" w:rsidRPr="00C235B0" w:rsidRDefault="00235BA2" w:rsidP="00235BA2">
      <w:pPr>
        <w:pStyle w:val="a9"/>
        <w:jc w:val="center"/>
        <w:rPr>
          <w:color w:val="000066"/>
          <w:sz w:val="36"/>
          <w:szCs w:val="36"/>
        </w:rPr>
      </w:pPr>
    </w:p>
    <w:p w:rsidR="00235BA2" w:rsidRPr="00C235B0" w:rsidRDefault="00235BA2" w:rsidP="00235BA2">
      <w:pPr>
        <w:pStyle w:val="a9"/>
        <w:jc w:val="center"/>
        <w:rPr>
          <w:color w:val="000066"/>
          <w:sz w:val="36"/>
          <w:szCs w:val="36"/>
        </w:rPr>
      </w:pPr>
    </w:p>
    <w:p w:rsidR="00235BA2" w:rsidRPr="00235BA2" w:rsidRDefault="00235BA2" w:rsidP="00235BA2">
      <w:pPr>
        <w:pStyle w:val="a9"/>
        <w:spacing w:line="360" w:lineRule="auto"/>
        <w:rPr>
          <w:color w:val="000066"/>
          <w:sz w:val="36"/>
          <w:szCs w:val="36"/>
        </w:rPr>
      </w:pPr>
      <w:r w:rsidRPr="00235BA2">
        <w:rPr>
          <w:color w:val="000066"/>
          <w:sz w:val="36"/>
          <w:szCs w:val="36"/>
        </w:rPr>
        <w:t xml:space="preserve">   Ниже прикреплены формы для заполнения: </w:t>
      </w:r>
      <w:r w:rsidRPr="00235BA2">
        <w:rPr>
          <w:i/>
          <w:color w:val="000066"/>
          <w:sz w:val="36"/>
          <w:szCs w:val="36"/>
        </w:rPr>
        <w:t>анкет</w:t>
      </w:r>
      <w:r w:rsidR="0028011B">
        <w:rPr>
          <w:i/>
          <w:color w:val="000066"/>
          <w:sz w:val="36"/>
          <w:szCs w:val="36"/>
        </w:rPr>
        <w:t>а (форма 1</w:t>
      </w:r>
      <w:r w:rsidRPr="00235BA2">
        <w:rPr>
          <w:i/>
          <w:color w:val="000066"/>
          <w:sz w:val="36"/>
          <w:szCs w:val="36"/>
        </w:rPr>
        <w:t xml:space="preserve">), заявка (форма 2), </w:t>
      </w:r>
    </w:p>
    <w:p w:rsidR="00235BA2" w:rsidRPr="00235BA2" w:rsidRDefault="00235BA2" w:rsidP="00235BA2">
      <w:pPr>
        <w:pStyle w:val="a9"/>
        <w:spacing w:line="360" w:lineRule="auto"/>
        <w:rPr>
          <w:color w:val="000066"/>
          <w:sz w:val="36"/>
          <w:szCs w:val="36"/>
        </w:rPr>
      </w:pPr>
      <w:r w:rsidRPr="00235BA2">
        <w:rPr>
          <w:color w:val="000066"/>
          <w:sz w:val="36"/>
          <w:szCs w:val="36"/>
        </w:rPr>
        <w:t xml:space="preserve">  Обратите внимание на то, что заявка заполняется на каждый </w:t>
      </w:r>
      <w:r w:rsidR="005358F6">
        <w:rPr>
          <w:color w:val="000066"/>
          <w:sz w:val="36"/>
          <w:szCs w:val="36"/>
          <w:lang w:val="ru-RU"/>
        </w:rPr>
        <w:t>проект</w:t>
      </w:r>
      <w:r w:rsidRPr="00235BA2">
        <w:rPr>
          <w:color w:val="000066"/>
          <w:sz w:val="36"/>
          <w:szCs w:val="36"/>
        </w:rPr>
        <w:t xml:space="preserve">. </w:t>
      </w:r>
    </w:p>
    <w:p w:rsidR="0028011B" w:rsidRDefault="00235BA2" w:rsidP="00235BA2">
      <w:pPr>
        <w:pStyle w:val="a9"/>
        <w:spacing w:line="360" w:lineRule="auto"/>
        <w:rPr>
          <w:color w:val="000066"/>
          <w:sz w:val="36"/>
          <w:szCs w:val="36"/>
        </w:rPr>
      </w:pPr>
      <w:r w:rsidRPr="00235BA2">
        <w:rPr>
          <w:color w:val="000066"/>
          <w:sz w:val="36"/>
          <w:szCs w:val="36"/>
        </w:rPr>
        <w:t xml:space="preserve">Анкета заполняется на каждого </w:t>
      </w:r>
      <w:r w:rsidR="005248D2">
        <w:rPr>
          <w:color w:val="000066"/>
          <w:sz w:val="36"/>
          <w:szCs w:val="36"/>
          <w:lang w:val="ru-RU"/>
        </w:rPr>
        <w:t>автора</w:t>
      </w:r>
      <w:r w:rsidR="0028011B">
        <w:rPr>
          <w:color w:val="000066"/>
          <w:sz w:val="36"/>
          <w:szCs w:val="36"/>
        </w:rPr>
        <w:t>.</w:t>
      </w:r>
    </w:p>
    <w:p w:rsidR="0028011B" w:rsidRDefault="00696811" w:rsidP="00235BA2">
      <w:pPr>
        <w:pStyle w:val="a9"/>
        <w:spacing w:line="360" w:lineRule="auto"/>
        <w:rPr>
          <w:color w:val="000066"/>
          <w:sz w:val="36"/>
          <w:szCs w:val="36"/>
        </w:rPr>
      </w:pPr>
      <w:r>
        <w:rPr>
          <w:color w:val="000066"/>
          <w:sz w:val="36"/>
          <w:szCs w:val="36"/>
        </w:rPr>
        <w:t>Напри</w:t>
      </w:r>
      <w:r w:rsidR="0028011B">
        <w:rPr>
          <w:color w:val="000066"/>
          <w:sz w:val="36"/>
          <w:szCs w:val="36"/>
        </w:rPr>
        <w:t xml:space="preserve">мер, если вы </w:t>
      </w:r>
      <w:r w:rsidR="005248D2">
        <w:rPr>
          <w:color w:val="000066"/>
          <w:sz w:val="36"/>
          <w:szCs w:val="36"/>
          <w:lang w:val="ru-RU"/>
        </w:rPr>
        <w:t xml:space="preserve">авторская </w:t>
      </w:r>
      <w:r w:rsidR="0028011B">
        <w:rPr>
          <w:color w:val="000066"/>
          <w:sz w:val="36"/>
          <w:szCs w:val="36"/>
        </w:rPr>
        <w:t>команда из трех человек, то</w:t>
      </w:r>
      <w:r w:rsidR="00235BA2" w:rsidRPr="00235BA2">
        <w:rPr>
          <w:color w:val="000066"/>
          <w:sz w:val="36"/>
          <w:szCs w:val="36"/>
        </w:rPr>
        <w:t xml:space="preserve"> </w:t>
      </w:r>
    </w:p>
    <w:p w:rsidR="00235BA2" w:rsidRPr="00235BA2" w:rsidRDefault="00235BA2" w:rsidP="00235BA2">
      <w:pPr>
        <w:pStyle w:val="a9"/>
        <w:spacing w:line="360" w:lineRule="auto"/>
        <w:rPr>
          <w:color w:val="000066"/>
          <w:sz w:val="36"/>
          <w:szCs w:val="36"/>
        </w:rPr>
      </w:pPr>
      <w:r w:rsidRPr="00235BA2">
        <w:rPr>
          <w:color w:val="000066"/>
          <w:sz w:val="36"/>
          <w:szCs w:val="36"/>
        </w:rPr>
        <w:t xml:space="preserve">вы заполняете три анкеты и одну заявку. Если команда </w:t>
      </w:r>
      <w:r w:rsidR="0028011B">
        <w:rPr>
          <w:color w:val="000066"/>
          <w:sz w:val="36"/>
          <w:szCs w:val="36"/>
        </w:rPr>
        <w:t xml:space="preserve">присылает несколько </w:t>
      </w:r>
      <w:r w:rsidR="005248D2">
        <w:rPr>
          <w:color w:val="000066"/>
          <w:sz w:val="36"/>
          <w:szCs w:val="36"/>
          <w:lang w:val="ru-RU"/>
        </w:rPr>
        <w:t>сценариев</w:t>
      </w:r>
      <w:r w:rsidR="0028011B">
        <w:rPr>
          <w:color w:val="000066"/>
          <w:sz w:val="36"/>
          <w:szCs w:val="36"/>
        </w:rPr>
        <w:t xml:space="preserve">, </w:t>
      </w:r>
      <w:r w:rsidRPr="00235BA2">
        <w:rPr>
          <w:color w:val="000066"/>
          <w:sz w:val="36"/>
          <w:szCs w:val="36"/>
        </w:rPr>
        <w:t xml:space="preserve">то заполняете </w:t>
      </w:r>
      <w:r w:rsidR="0028011B">
        <w:rPr>
          <w:color w:val="000066"/>
          <w:sz w:val="36"/>
          <w:szCs w:val="36"/>
        </w:rPr>
        <w:t>по</w:t>
      </w:r>
      <w:r w:rsidRPr="00235BA2">
        <w:rPr>
          <w:color w:val="000066"/>
          <w:sz w:val="36"/>
          <w:szCs w:val="36"/>
        </w:rPr>
        <w:t xml:space="preserve"> анкет</w:t>
      </w:r>
      <w:r w:rsidR="0028011B">
        <w:rPr>
          <w:color w:val="000066"/>
          <w:sz w:val="36"/>
          <w:szCs w:val="36"/>
        </w:rPr>
        <w:t>е на каждого участника</w:t>
      </w:r>
      <w:r w:rsidRPr="00235BA2">
        <w:rPr>
          <w:color w:val="000066"/>
          <w:sz w:val="36"/>
          <w:szCs w:val="36"/>
        </w:rPr>
        <w:t xml:space="preserve"> и то количество заявок, которое соответствует количеству, представленных вами </w:t>
      </w:r>
      <w:r w:rsidR="005358F6">
        <w:rPr>
          <w:color w:val="000066"/>
          <w:sz w:val="36"/>
          <w:szCs w:val="36"/>
          <w:lang w:val="ru-RU"/>
        </w:rPr>
        <w:t xml:space="preserve">проектов </w:t>
      </w:r>
      <w:r w:rsidRPr="00235BA2">
        <w:rPr>
          <w:color w:val="000066"/>
          <w:sz w:val="36"/>
          <w:szCs w:val="36"/>
        </w:rPr>
        <w:t>.</w:t>
      </w:r>
    </w:p>
    <w:p w:rsidR="00235BA2" w:rsidRDefault="00235BA2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  <w:r w:rsidRPr="00235BA2">
        <w:rPr>
          <w:rFonts w:hAnsi="Times New Roman" w:cs="Times New Roman"/>
          <w:color w:val="000066"/>
          <w:sz w:val="36"/>
          <w:szCs w:val="36"/>
        </w:rPr>
        <w:t xml:space="preserve"> Для возможности использования Вашего проекта в целях рекламы конкурса и Вас, победителям будет выслан специальный договор.</w:t>
      </w:r>
    </w:p>
    <w:p w:rsidR="00F21C4E" w:rsidRDefault="00F21C4E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F21C4E" w:rsidRDefault="00F21C4E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28011B" w:rsidRDefault="0028011B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28011B" w:rsidRDefault="0028011B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28011B" w:rsidRDefault="0028011B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28011B" w:rsidRPr="00235BA2" w:rsidRDefault="0028011B" w:rsidP="00235BA2">
      <w:pPr>
        <w:spacing w:line="360" w:lineRule="auto"/>
        <w:rPr>
          <w:rFonts w:hAnsi="Times New Roman" w:cs="Times New Roman"/>
          <w:color w:val="000066"/>
          <w:sz w:val="36"/>
          <w:szCs w:val="36"/>
        </w:rPr>
      </w:pPr>
    </w:p>
    <w:p w:rsidR="00235BA2" w:rsidRPr="00235BA2" w:rsidRDefault="00235BA2" w:rsidP="00235BA2">
      <w:pPr>
        <w:rPr>
          <w:rFonts w:hAnsi="Times New Roman" w:cs="Times New Roman"/>
          <w:sz w:val="36"/>
          <w:szCs w:val="36"/>
        </w:rPr>
      </w:pPr>
    </w:p>
    <w:p w:rsidR="00235BA2" w:rsidRPr="00FF06C9" w:rsidRDefault="00235BA2" w:rsidP="00235BA2">
      <w:pPr>
        <w:rPr>
          <w:rFonts w:hAnsi="Times New Roman" w:cs="Times New Roman"/>
          <w:sz w:val="27"/>
          <w:szCs w:val="27"/>
        </w:rPr>
      </w:pPr>
    </w:p>
    <w:p w:rsidR="00223C00" w:rsidRPr="00EA3644" w:rsidRDefault="00E41F1F" w:rsidP="00223C00">
      <w:pPr>
        <w:tabs>
          <w:tab w:val="left" w:pos="360"/>
        </w:tabs>
        <w:jc w:val="right"/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10A32969" wp14:editId="5E78615B">
            <wp:simplePos x="0" y="0"/>
            <wp:positionH relativeFrom="column">
              <wp:posOffset>744855</wp:posOffset>
            </wp:positionH>
            <wp:positionV relativeFrom="paragraph">
              <wp:posOffset>93980</wp:posOffset>
            </wp:positionV>
            <wp:extent cx="871220" cy="873760"/>
            <wp:effectExtent l="0" t="0" r="5080" b="2540"/>
            <wp:wrapTight wrapText="bothSides">
              <wp:wrapPolygon edited="0">
                <wp:start x="7557" y="0"/>
                <wp:lineTo x="6297" y="0"/>
                <wp:lineTo x="630" y="4081"/>
                <wp:lineTo x="0" y="7849"/>
                <wp:lineTo x="0" y="13500"/>
                <wp:lineTo x="315" y="15698"/>
                <wp:lineTo x="4408" y="20093"/>
                <wp:lineTo x="8187" y="21349"/>
                <wp:lineTo x="8816" y="21349"/>
                <wp:lineTo x="12280" y="21349"/>
                <wp:lineTo x="12910" y="21349"/>
                <wp:lineTo x="16688" y="20093"/>
                <wp:lineTo x="20781" y="15384"/>
                <wp:lineTo x="21411" y="12558"/>
                <wp:lineTo x="21411" y="8477"/>
                <wp:lineTo x="20781" y="4395"/>
                <wp:lineTo x="16688" y="1256"/>
                <wp:lineTo x="13854" y="0"/>
                <wp:lineTo x="755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6FAF143" wp14:editId="04066A24">
            <wp:simplePos x="0" y="0"/>
            <wp:positionH relativeFrom="column">
              <wp:posOffset>-614045</wp:posOffset>
            </wp:positionH>
            <wp:positionV relativeFrom="paragraph">
              <wp:posOffset>3810</wp:posOffset>
            </wp:positionV>
            <wp:extent cx="1518285" cy="965200"/>
            <wp:effectExtent l="0" t="0" r="5715" b="0"/>
            <wp:wrapTight wrapText="bothSides">
              <wp:wrapPolygon edited="0">
                <wp:start x="0" y="0"/>
                <wp:lineTo x="0" y="21316"/>
                <wp:lineTo x="21501" y="21316"/>
                <wp:lineTo x="2150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92486</wp:posOffset>
            </wp:positionV>
            <wp:extent cx="564515" cy="1003935"/>
            <wp:effectExtent l="0" t="0" r="0" b="0"/>
            <wp:wrapTight wrapText="bothSides">
              <wp:wrapPolygon edited="0">
                <wp:start x="0" y="0"/>
                <wp:lineTo x="0" y="21313"/>
                <wp:lineTo x="20895" y="21313"/>
                <wp:lineTo x="20895" y="0"/>
                <wp:lineTo x="0" y="0"/>
              </wp:wrapPolygon>
            </wp:wrapTight>
            <wp:docPr id="1" name="Рисунок 4" descr="ЛОГО МИР 1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МИР 1 (1)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C00">
        <w:t>Форма</w:t>
      </w:r>
      <w:r w:rsidR="00223C00">
        <w:t xml:space="preserve"> 1</w:t>
      </w:r>
    </w:p>
    <w:p w:rsidR="00223C00" w:rsidRDefault="00223C00" w:rsidP="00223C00">
      <w:pPr>
        <w:pStyle w:val="11"/>
      </w:pPr>
    </w:p>
    <w:p w:rsidR="00223C00" w:rsidRDefault="00223C00" w:rsidP="00223C00">
      <w:pPr>
        <w:pStyle w:val="11"/>
        <w:jc w:val="left"/>
      </w:pPr>
    </w:p>
    <w:p w:rsidR="00223C00" w:rsidRDefault="00223C00" w:rsidP="00223C00">
      <w:pPr>
        <w:pStyle w:val="11"/>
      </w:pPr>
    </w:p>
    <w:p w:rsidR="00223C00" w:rsidRDefault="00223C00" w:rsidP="00223C00">
      <w:pPr>
        <w:pStyle w:val="11"/>
      </w:pPr>
    </w:p>
    <w:p w:rsidR="00223C00" w:rsidRDefault="00223C00" w:rsidP="00223C00">
      <w:pPr>
        <w:pStyle w:val="11"/>
        <w:ind w:left="0" w:firstLine="0"/>
        <w:jc w:val="left"/>
      </w:pPr>
    </w:p>
    <w:p w:rsidR="00E41F1F" w:rsidRDefault="00E41F1F" w:rsidP="00223C00">
      <w:pPr>
        <w:pStyle w:val="11"/>
        <w:ind w:left="0" w:firstLine="0"/>
      </w:pPr>
    </w:p>
    <w:p w:rsidR="00223C00" w:rsidRDefault="00223C00" w:rsidP="00223C00">
      <w:pPr>
        <w:pStyle w:val="11"/>
        <w:ind w:left="0" w:firstLine="0"/>
      </w:pPr>
      <w:r>
        <w:t xml:space="preserve">АНКЕТА </w:t>
      </w:r>
    </w:p>
    <w:p w:rsidR="00223C00" w:rsidRPr="00BA2B42" w:rsidRDefault="00223C00" w:rsidP="0028011B">
      <w:pPr>
        <w:tabs>
          <w:tab w:val="left" w:pos="2700"/>
        </w:tabs>
        <w:snapToGrid w:val="0"/>
        <w:rPr>
          <w:lang w:val="en-US"/>
        </w:rPr>
      </w:pPr>
      <w:r>
        <w:t>Фамилия</w:t>
      </w:r>
    </w:p>
    <w:tbl>
      <w:tblPr>
        <w:tblpPr w:leftFromText="180" w:rightFromText="180" w:vertAnchor="text" w:horzAnchor="margin" w:tblpY="118"/>
        <w:tblW w:w="0" w:type="auto"/>
        <w:tblLayout w:type="fixed"/>
        <w:tblLook w:val="0000" w:firstRow="0" w:lastRow="0" w:firstColumn="0" w:lastColumn="0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32"/>
        <w:gridCol w:w="432"/>
        <w:gridCol w:w="432"/>
        <w:gridCol w:w="432"/>
        <w:gridCol w:w="452"/>
      </w:tblGrid>
      <w:tr w:rsidR="00223C00" w:rsidTr="00223C00">
        <w:trPr>
          <w:trHeight w:val="4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Pr="006C24E4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</w:tr>
    </w:tbl>
    <w:p w:rsidR="00223C00" w:rsidRDefault="00223C00" w:rsidP="00223C00">
      <w:pPr>
        <w:tabs>
          <w:tab w:val="left" w:pos="2700"/>
        </w:tabs>
        <w:snapToGrid w:val="0"/>
      </w:pPr>
    </w:p>
    <w:p w:rsidR="00223C00" w:rsidRDefault="00223C00" w:rsidP="00223C00">
      <w:pPr>
        <w:tabs>
          <w:tab w:val="left" w:pos="2700"/>
        </w:tabs>
        <w:snapToGrid w:val="0"/>
      </w:pPr>
    </w:p>
    <w:p w:rsidR="00223C00" w:rsidRDefault="00223C00" w:rsidP="00223C00">
      <w:pPr>
        <w:tabs>
          <w:tab w:val="left" w:pos="2700"/>
        </w:tabs>
        <w:snapToGrid w:val="0"/>
      </w:pPr>
    </w:p>
    <w:p w:rsidR="00223C00" w:rsidRPr="00BA2B42" w:rsidRDefault="00223C00" w:rsidP="00223C00">
      <w:pPr>
        <w:tabs>
          <w:tab w:val="left" w:pos="2700"/>
        </w:tabs>
        <w:snapToGrid w:val="0"/>
        <w:rPr>
          <w:lang w:val="en-US"/>
        </w:rPr>
      </w:pPr>
      <w:r>
        <w:t>Имя</w:t>
      </w:r>
    </w:p>
    <w:tbl>
      <w:tblPr>
        <w:tblpPr w:leftFromText="180" w:rightFromText="180" w:vertAnchor="text" w:horzAnchor="margin" w:tblpY="118"/>
        <w:tblW w:w="0" w:type="auto"/>
        <w:tblLayout w:type="fixed"/>
        <w:tblLook w:val="0000" w:firstRow="0" w:lastRow="0" w:firstColumn="0" w:lastColumn="0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32"/>
        <w:gridCol w:w="432"/>
        <w:gridCol w:w="432"/>
        <w:gridCol w:w="432"/>
        <w:gridCol w:w="452"/>
      </w:tblGrid>
      <w:tr w:rsidR="00223C00" w:rsidTr="00223C00">
        <w:trPr>
          <w:trHeight w:val="4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</w:tr>
    </w:tbl>
    <w:p w:rsidR="00223C00" w:rsidRDefault="00223C00" w:rsidP="00223C00">
      <w:pPr>
        <w:tabs>
          <w:tab w:val="left" w:pos="2700"/>
        </w:tabs>
        <w:snapToGrid w:val="0"/>
      </w:pPr>
    </w:p>
    <w:p w:rsidR="00223C00" w:rsidRDefault="00223C00" w:rsidP="00223C00">
      <w:pPr>
        <w:tabs>
          <w:tab w:val="left" w:pos="360"/>
        </w:tabs>
        <w:jc w:val="both"/>
        <w:rPr>
          <w:lang w:val="en-US"/>
        </w:rPr>
      </w:pPr>
    </w:p>
    <w:p w:rsidR="00223C00" w:rsidRDefault="00223C00" w:rsidP="00223C00">
      <w:pPr>
        <w:tabs>
          <w:tab w:val="left" w:pos="360"/>
        </w:tabs>
        <w:jc w:val="both"/>
        <w:rPr>
          <w:lang w:val="en-US"/>
        </w:rPr>
      </w:pPr>
    </w:p>
    <w:p w:rsidR="00223C00" w:rsidRPr="00BA2B42" w:rsidRDefault="00223C00" w:rsidP="00223C00">
      <w:pPr>
        <w:tabs>
          <w:tab w:val="left" w:pos="360"/>
        </w:tabs>
        <w:jc w:val="both"/>
        <w:rPr>
          <w:lang w:val="en-US"/>
        </w:rPr>
      </w:pPr>
      <w:r w:rsidRPr="00AE67BB">
        <w:t>Отчество</w:t>
      </w:r>
      <w:r w:rsidRPr="00AE67BB">
        <w:t xml:space="preserve"> </w:t>
      </w:r>
    </w:p>
    <w:tbl>
      <w:tblPr>
        <w:tblpPr w:leftFromText="180" w:rightFromText="180" w:vertAnchor="text" w:horzAnchor="margin" w:tblpY="118"/>
        <w:tblW w:w="0" w:type="auto"/>
        <w:tblLayout w:type="fixed"/>
        <w:tblLook w:val="0000" w:firstRow="0" w:lastRow="0" w:firstColumn="0" w:lastColumn="0" w:noHBand="0" w:noVBand="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32"/>
        <w:gridCol w:w="432"/>
        <w:gridCol w:w="432"/>
        <w:gridCol w:w="432"/>
        <w:gridCol w:w="452"/>
      </w:tblGrid>
      <w:tr w:rsidR="00223C00" w:rsidTr="00223C00">
        <w:trPr>
          <w:trHeight w:val="41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00" w:rsidRDefault="00223C00" w:rsidP="00223C00">
            <w:pPr>
              <w:tabs>
                <w:tab w:val="left" w:pos="2700"/>
              </w:tabs>
              <w:snapToGrid w:val="0"/>
            </w:pPr>
          </w:p>
        </w:tc>
      </w:tr>
    </w:tbl>
    <w:p w:rsidR="00223C00" w:rsidRDefault="00223C00" w:rsidP="00223C00">
      <w:pPr>
        <w:tabs>
          <w:tab w:val="left" w:pos="2700"/>
        </w:tabs>
        <w:snapToGrid w:val="0"/>
      </w:pPr>
    </w:p>
    <w:p w:rsidR="00223C00" w:rsidRPr="002669C2" w:rsidRDefault="00223C00" w:rsidP="00223C00">
      <w:pPr>
        <w:tabs>
          <w:tab w:val="left" w:pos="360"/>
        </w:tabs>
        <w:jc w:val="both"/>
        <w:rPr>
          <w:sz w:val="36"/>
          <w:szCs w:val="36"/>
          <w:u w:val="single"/>
        </w:rPr>
      </w:pPr>
    </w:p>
    <w:p w:rsidR="00223C00" w:rsidRPr="00686D2B" w:rsidRDefault="00223C00" w:rsidP="00223C00">
      <w:pPr>
        <w:tabs>
          <w:tab w:val="left" w:pos="360"/>
          <w:tab w:val="left" w:pos="9180"/>
        </w:tabs>
        <w:rPr>
          <w:sz w:val="28"/>
          <w:szCs w:val="28"/>
        </w:rPr>
      </w:pPr>
      <w:r>
        <w:t>Учебное</w:t>
      </w:r>
      <w:r>
        <w:t xml:space="preserve"> </w:t>
      </w:r>
      <w:r>
        <w:t>заведение</w:t>
      </w:r>
      <w:r>
        <w:t xml:space="preserve"> (</w:t>
      </w:r>
      <w:proofErr w:type="gramStart"/>
      <w:r>
        <w:t>полное</w:t>
      </w:r>
      <w:r>
        <w:t xml:space="preserve">  </w:t>
      </w:r>
      <w:r>
        <w:t>наименование</w:t>
      </w:r>
      <w:proofErr w:type="gramEnd"/>
      <w:r>
        <w:t>)</w:t>
      </w:r>
      <w:r w:rsidRPr="006673B0">
        <w:rPr>
          <w:b/>
          <w:color w:val="FF0000"/>
        </w:rPr>
        <w:t>*</w:t>
      </w:r>
      <w:r>
        <w:t>______________________________________________________________</w:t>
      </w:r>
    </w:p>
    <w:p w:rsidR="00223C00" w:rsidRPr="00686D2B" w:rsidRDefault="00223C00" w:rsidP="002669C2">
      <w:pPr>
        <w:tabs>
          <w:tab w:val="left" w:pos="360"/>
          <w:tab w:val="left" w:pos="9180"/>
        </w:tabs>
        <w:rPr>
          <w:sz w:val="28"/>
          <w:szCs w:val="28"/>
        </w:rPr>
      </w:pPr>
      <w:r w:rsidRPr="00686D2B">
        <w:rPr>
          <w:sz w:val="28"/>
          <w:szCs w:val="28"/>
        </w:rPr>
        <w:t xml:space="preserve"> ________________________________________________________________</w:t>
      </w:r>
    </w:p>
    <w:p w:rsidR="00223C00" w:rsidRDefault="00223C00" w:rsidP="00223C00">
      <w:pPr>
        <w:tabs>
          <w:tab w:val="left" w:pos="360"/>
        </w:tabs>
      </w:pPr>
    </w:p>
    <w:p w:rsidR="00223C00" w:rsidRDefault="00223C00" w:rsidP="00223C00">
      <w:pPr>
        <w:tabs>
          <w:tab w:val="left" w:pos="360"/>
        </w:tabs>
      </w:pPr>
      <w:r>
        <w:t>УЧАСТИЕ</w:t>
      </w:r>
      <w:r>
        <w:t xml:space="preserve"> </w:t>
      </w:r>
      <w:r>
        <w:t>В</w:t>
      </w:r>
      <w:r>
        <w:t xml:space="preserve"> </w:t>
      </w:r>
      <w:r>
        <w:t>КОНКУРСАХ</w:t>
      </w:r>
      <w:r>
        <w:t xml:space="preserve">, </w:t>
      </w:r>
      <w:r>
        <w:t>ВЫСТАВКАХ</w:t>
      </w:r>
      <w:r>
        <w:t xml:space="preserve">, </w:t>
      </w:r>
      <w:r>
        <w:t>ФЕСТИВАЛЯХ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ТВОРЧЕСКИХ</w:t>
      </w:r>
      <w:r>
        <w:t xml:space="preserve"> </w:t>
      </w:r>
      <w:r>
        <w:t>ПРОЕКТАХ</w:t>
      </w:r>
      <w:r>
        <w:t xml:space="preserve"> (</w:t>
      </w:r>
      <w:r>
        <w:t>перечислить</w:t>
      </w:r>
      <w:r>
        <w:t>)</w:t>
      </w:r>
    </w:p>
    <w:p w:rsidR="00223C00" w:rsidRDefault="00223C00" w:rsidP="00223C00">
      <w: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23C00" w:rsidRPr="00686D2B" w:rsidRDefault="00223C00" w:rsidP="00223C00">
      <w:pPr>
        <w:rPr>
          <w:u w:val="single"/>
        </w:rPr>
      </w:pPr>
      <w:r w:rsidRPr="00686D2B">
        <w:t xml:space="preserve">       </w:t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</w:p>
    <w:p w:rsidR="00223C00" w:rsidRPr="00686D2B" w:rsidRDefault="00223C00" w:rsidP="00223C00">
      <w:pPr>
        <w:jc w:val="both"/>
        <w:rPr>
          <w:u w:val="single"/>
        </w:rPr>
      </w:pPr>
      <w:r w:rsidRPr="00686D2B">
        <w:t xml:space="preserve">       </w:t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</w:p>
    <w:p w:rsidR="00223C00" w:rsidRPr="00686D2B" w:rsidRDefault="00223C00" w:rsidP="00223C00">
      <w:pPr>
        <w:jc w:val="both"/>
        <w:rPr>
          <w:u w:val="single"/>
        </w:rPr>
      </w:pPr>
      <w:r w:rsidRPr="00686D2B">
        <w:t xml:space="preserve">       </w:t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</w:p>
    <w:p w:rsidR="00223C00" w:rsidRDefault="00223C00" w:rsidP="00223C00">
      <w:pPr>
        <w:jc w:val="both"/>
        <w:rPr>
          <w:u w:val="single"/>
        </w:rPr>
      </w:pPr>
    </w:p>
    <w:p w:rsidR="00223C00" w:rsidRDefault="00223C00" w:rsidP="00223C00">
      <w:pPr>
        <w:jc w:val="both"/>
        <w:rPr>
          <w:b/>
          <w:u w:val="single"/>
        </w:rPr>
      </w:pPr>
      <w:r>
        <w:rPr>
          <w:b/>
          <w:u w:val="single"/>
        </w:rPr>
        <w:t>ЛИЧНЫЕ</w:t>
      </w:r>
      <w:r>
        <w:rPr>
          <w:b/>
          <w:u w:val="single"/>
        </w:rPr>
        <w:t xml:space="preserve"> </w:t>
      </w:r>
      <w:r>
        <w:rPr>
          <w:b/>
          <w:u w:val="single"/>
        </w:rPr>
        <w:t>ДАННЫЕ</w:t>
      </w:r>
    </w:p>
    <w:p w:rsidR="00223C00" w:rsidRDefault="00223C00" w:rsidP="00223C00">
      <w:pPr>
        <w:jc w:val="both"/>
        <w:rPr>
          <w:b/>
          <w:u w:val="single"/>
        </w:rPr>
      </w:pPr>
    </w:p>
    <w:p w:rsidR="00223C00" w:rsidRPr="006C24E4" w:rsidRDefault="00223C00" w:rsidP="00223C0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  <w:rPr>
          <w:u w:val="single"/>
        </w:rPr>
      </w:pPr>
      <w:r>
        <w:t>Дата</w:t>
      </w:r>
      <w:r>
        <w:t xml:space="preserve"> </w:t>
      </w:r>
      <w:r>
        <w:t>рождения</w:t>
      </w:r>
      <w:r>
        <w:t xml:space="preserve"> </w:t>
      </w:r>
      <w:r>
        <w:tab/>
        <w:t xml:space="preserve">    _____________________________________________________________________</w:t>
      </w:r>
    </w:p>
    <w:p w:rsidR="00223C00" w:rsidRDefault="00223C00" w:rsidP="00223C0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</w:pPr>
    </w:p>
    <w:p w:rsidR="00223C00" w:rsidRDefault="005358F6" w:rsidP="00223C0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6350</wp:posOffset>
                </wp:positionV>
                <wp:extent cx="4424045" cy="42227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4045" cy="42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5600"/>
                            </w:tblGrid>
                            <w:tr w:rsidR="00F12311">
                              <w:trPr>
                                <w:trHeight w:val="41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12311" w:rsidRDefault="00F1231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индекс</w:t>
                                  </w:r>
                                </w:p>
                                <w:p w:rsidR="00F12311" w:rsidRDefault="00F1231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12311" w:rsidRDefault="00F12311">
                                  <w:pPr>
                                    <w:snapToGrid w:val="0"/>
                                    <w:ind w:right="72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E43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05pt;margin-top:.5pt;width:348.35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5600"/>
                      </w:tblGrid>
                      <w:tr w:rsidR="00F12311">
                        <w:trPr>
                          <w:trHeight w:val="414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12311" w:rsidRDefault="00F12311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индекс</w:t>
                            </w:r>
                          </w:p>
                          <w:p w:rsidR="00F12311" w:rsidRDefault="00F1231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0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12311" w:rsidRDefault="00F12311">
                            <w:pPr>
                              <w:snapToGrid w:val="0"/>
                              <w:ind w:right="72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00000" w:rsidRDefault="009E4313"/>
                  </w:txbxContent>
                </v:textbox>
                <w10:wrap type="square" side="largest" anchorx="page"/>
              </v:shape>
            </w:pict>
          </mc:Fallback>
        </mc:AlternateContent>
      </w:r>
      <w:r w:rsidR="00223C00">
        <w:t>Адрес</w:t>
      </w:r>
      <w:r w:rsidR="00223C00">
        <w:t xml:space="preserve"> </w:t>
      </w:r>
      <w:r w:rsidR="00223C00">
        <w:t>проживания</w:t>
      </w:r>
      <w:r w:rsidR="00223C00">
        <w:t xml:space="preserve"> </w:t>
      </w:r>
    </w:p>
    <w:p w:rsidR="00223C00" w:rsidRDefault="00223C00" w:rsidP="00223C00">
      <w:pPr>
        <w:tabs>
          <w:tab w:val="left" w:pos="360"/>
        </w:tabs>
      </w:pPr>
    </w:p>
    <w:p w:rsidR="00223C00" w:rsidRDefault="00223C00" w:rsidP="002669C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9180"/>
        </w:tabs>
        <w:suppressAutoHyphens/>
        <w:ind w:left="360"/>
      </w:pPr>
      <w:r>
        <w:t>Контактная</w:t>
      </w:r>
      <w:r>
        <w:t xml:space="preserve"> </w:t>
      </w:r>
      <w:r>
        <w:t>информация</w:t>
      </w:r>
      <w:r w:rsidRPr="00FC500E">
        <w:t xml:space="preserve">  </w:t>
      </w:r>
      <w:r>
        <w:t xml:space="preserve"> </w:t>
      </w:r>
    </w:p>
    <w:p w:rsidR="00223C00" w:rsidRPr="002669C2" w:rsidRDefault="00223C00" w:rsidP="002669C2">
      <w:pPr>
        <w:tabs>
          <w:tab w:val="left" w:pos="360"/>
          <w:tab w:val="left" w:pos="9180"/>
        </w:tabs>
        <w:ind w:left="360"/>
      </w:pPr>
      <w:r>
        <w:t>Телефон</w:t>
      </w:r>
      <w:r>
        <w:t>: _________________________________________________________</w:t>
      </w:r>
    </w:p>
    <w:p w:rsidR="00223C00" w:rsidRPr="002669C2" w:rsidRDefault="00223C00" w:rsidP="002669C2">
      <w:pPr>
        <w:tabs>
          <w:tab w:val="left" w:pos="360"/>
          <w:tab w:val="left" w:pos="9180"/>
        </w:tabs>
        <w:ind w:left="360"/>
      </w:pPr>
      <w:r w:rsidRPr="00686D2B">
        <w:rPr>
          <w:lang w:val="en-US"/>
        </w:rPr>
        <w:t>e</w:t>
      </w:r>
      <w:r w:rsidRPr="00686D2B">
        <w:t>-</w:t>
      </w:r>
      <w:r w:rsidRPr="00686D2B">
        <w:rPr>
          <w:lang w:val="en-US"/>
        </w:rPr>
        <w:t>mail</w:t>
      </w:r>
      <w:r w:rsidRPr="00686D2B">
        <w:t>:</w:t>
      </w:r>
      <w:r>
        <w:t xml:space="preserve">   ____________________________________________________________</w:t>
      </w:r>
    </w:p>
    <w:p w:rsidR="00631DDC" w:rsidRPr="00E41F1F" w:rsidRDefault="00223C00" w:rsidP="00E41F1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FF0000"/>
        </w:rPr>
      </w:pPr>
      <w:r w:rsidRPr="006673B0">
        <w:rPr>
          <w:color w:val="FF0000"/>
        </w:rPr>
        <w:t>указывается</w:t>
      </w:r>
      <w:r w:rsidRPr="006673B0">
        <w:rPr>
          <w:color w:val="FF0000"/>
        </w:rPr>
        <w:t xml:space="preserve">  </w:t>
      </w:r>
      <w:r w:rsidRPr="006673B0">
        <w:rPr>
          <w:color w:val="FF0000"/>
        </w:rPr>
        <w:t>место</w:t>
      </w:r>
      <w:r w:rsidRPr="006673B0">
        <w:rPr>
          <w:color w:val="FF0000"/>
        </w:rPr>
        <w:t xml:space="preserve">  </w:t>
      </w:r>
      <w:r w:rsidRPr="006673B0">
        <w:rPr>
          <w:color w:val="FF0000"/>
        </w:rPr>
        <w:t>учебы</w:t>
      </w:r>
      <w:r w:rsidRPr="006673B0">
        <w:rPr>
          <w:color w:val="FF0000"/>
        </w:rPr>
        <w:t xml:space="preserve"> (</w:t>
      </w:r>
      <w:r w:rsidRPr="006673B0">
        <w:rPr>
          <w:color w:val="FF0000"/>
        </w:rPr>
        <w:t>учебное</w:t>
      </w:r>
      <w:r w:rsidRPr="006673B0">
        <w:rPr>
          <w:color w:val="FF0000"/>
        </w:rPr>
        <w:t xml:space="preserve"> </w:t>
      </w:r>
      <w:r w:rsidRPr="006673B0">
        <w:rPr>
          <w:color w:val="FF0000"/>
        </w:rPr>
        <w:t>заведение</w:t>
      </w:r>
      <w:r w:rsidR="00E41F1F">
        <w:rPr>
          <w:color w:val="FF0000"/>
        </w:rPr>
        <w:t>,</w:t>
      </w:r>
      <w:r>
        <w:rPr>
          <w:color w:val="FF0000"/>
        </w:rPr>
        <w:t xml:space="preserve"> </w:t>
      </w:r>
      <w:r w:rsidRPr="006673B0">
        <w:rPr>
          <w:color w:val="FF0000"/>
        </w:rPr>
        <w:t>курс</w:t>
      </w:r>
      <w:r>
        <w:rPr>
          <w:color w:val="FF0000"/>
        </w:rPr>
        <w:t>,</w:t>
      </w:r>
      <w:r w:rsidRPr="00305EFC">
        <w:rPr>
          <w:color w:val="FF0000"/>
        </w:rPr>
        <w:t xml:space="preserve"> </w:t>
      </w:r>
      <w:r w:rsidRPr="006673B0">
        <w:rPr>
          <w:color w:val="FF0000"/>
        </w:rPr>
        <w:t>специальность</w:t>
      </w:r>
      <w:r w:rsidRPr="006673B0">
        <w:rPr>
          <w:color w:val="FF0000"/>
        </w:rPr>
        <w:t xml:space="preserve">)  </w:t>
      </w:r>
      <w:r w:rsidR="006E151C">
        <w:br/>
      </w:r>
    </w:p>
    <w:p w:rsidR="00231FE9" w:rsidRDefault="00E41F1F" w:rsidP="00231FE9">
      <w:pPr>
        <w:jc w:val="right"/>
      </w:pPr>
      <w:r>
        <w:rPr>
          <w:noProof/>
          <w:bdr w:val="none" w:sz="0" w:space="0" w:color="auto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1465542</wp:posOffset>
            </wp:positionH>
            <wp:positionV relativeFrom="paragraph">
              <wp:posOffset>155164</wp:posOffset>
            </wp:positionV>
            <wp:extent cx="600075" cy="1066800"/>
            <wp:effectExtent l="0" t="0" r="0" b="0"/>
            <wp:wrapTight wrapText="bothSides">
              <wp:wrapPolygon edited="0">
                <wp:start x="0" y="0"/>
                <wp:lineTo x="0" y="21343"/>
                <wp:lineTo x="21029" y="21343"/>
                <wp:lineTo x="21029" y="0"/>
                <wp:lineTo x="0" y="0"/>
              </wp:wrapPolygon>
            </wp:wrapTight>
            <wp:docPr id="2" name="Рисунок 2" descr="ЛОГО МИР 1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ИР 1 (1)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407446</wp:posOffset>
            </wp:positionH>
            <wp:positionV relativeFrom="paragraph">
              <wp:posOffset>242384</wp:posOffset>
            </wp:positionV>
            <wp:extent cx="871220" cy="873760"/>
            <wp:effectExtent l="0" t="0" r="5080" b="2540"/>
            <wp:wrapTight wrapText="bothSides">
              <wp:wrapPolygon edited="0">
                <wp:start x="7557" y="0"/>
                <wp:lineTo x="6297" y="0"/>
                <wp:lineTo x="630" y="4081"/>
                <wp:lineTo x="0" y="7849"/>
                <wp:lineTo x="0" y="13500"/>
                <wp:lineTo x="315" y="15698"/>
                <wp:lineTo x="4408" y="20093"/>
                <wp:lineTo x="8187" y="21349"/>
                <wp:lineTo x="8816" y="21349"/>
                <wp:lineTo x="12280" y="21349"/>
                <wp:lineTo x="12910" y="21349"/>
                <wp:lineTo x="16688" y="20093"/>
                <wp:lineTo x="20781" y="15384"/>
                <wp:lineTo x="21411" y="12558"/>
                <wp:lineTo x="21411" y="8477"/>
                <wp:lineTo x="20781" y="4395"/>
                <wp:lineTo x="16688" y="1256"/>
                <wp:lineTo x="13854" y="0"/>
                <wp:lineTo x="75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D197227">
            <wp:simplePos x="0" y="0"/>
            <wp:positionH relativeFrom="column">
              <wp:posOffset>-874395</wp:posOffset>
            </wp:positionH>
            <wp:positionV relativeFrom="paragraph">
              <wp:posOffset>151130</wp:posOffset>
            </wp:positionV>
            <wp:extent cx="1518285" cy="965200"/>
            <wp:effectExtent l="0" t="0" r="5715" b="0"/>
            <wp:wrapTight wrapText="bothSides">
              <wp:wrapPolygon edited="0">
                <wp:start x="0" y="0"/>
                <wp:lineTo x="0" y="21316"/>
                <wp:lineTo x="21501" y="21316"/>
                <wp:lineTo x="215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231FE9">
        <w:t>Форма</w:t>
      </w:r>
      <w:r w:rsidR="00231FE9">
        <w:t xml:space="preserve"> 2</w:t>
      </w:r>
    </w:p>
    <w:p w:rsidR="00231FE9" w:rsidRDefault="00231FE9" w:rsidP="00231FE9">
      <w:bookmarkStart w:id="0" w:name="_1219064527"/>
      <w:bookmarkEnd w:id="0"/>
    </w:p>
    <w:p w:rsidR="00231FE9" w:rsidRDefault="00231FE9" w:rsidP="00231FE9">
      <w:pPr>
        <w:jc w:val="both"/>
      </w:pPr>
    </w:p>
    <w:p w:rsidR="00E41F1F" w:rsidRDefault="00E41F1F" w:rsidP="0028011B">
      <w:pPr>
        <w:pStyle w:val="1"/>
      </w:pPr>
    </w:p>
    <w:p w:rsidR="00E41F1F" w:rsidRDefault="00E41F1F" w:rsidP="0028011B">
      <w:pPr>
        <w:pStyle w:val="1"/>
      </w:pPr>
    </w:p>
    <w:p w:rsidR="00E41F1F" w:rsidRDefault="00E41F1F" w:rsidP="0028011B">
      <w:pPr>
        <w:pStyle w:val="1"/>
      </w:pPr>
    </w:p>
    <w:p w:rsidR="00E41F1F" w:rsidRDefault="00E41F1F" w:rsidP="00E41F1F">
      <w:pPr>
        <w:pStyle w:val="1"/>
        <w:rPr>
          <w:lang w:val="ru-RU"/>
        </w:rPr>
      </w:pPr>
      <w:r>
        <w:rPr>
          <w:lang w:val="ru-RU"/>
        </w:rPr>
        <w:t xml:space="preserve">                           </w:t>
      </w:r>
    </w:p>
    <w:p w:rsidR="00231FE9" w:rsidRDefault="00231FE9" w:rsidP="00E41F1F">
      <w:pPr>
        <w:pStyle w:val="1"/>
        <w:rPr>
          <w:b w:val="0"/>
        </w:rPr>
      </w:pPr>
      <w:r>
        <w:t>ЗАЯВКА</w:t>
      </w:r>
    </w:p>
    <w:p w:rsidR="00231FE9" w:rsidRDefault="00231FE9" w:rsidP="00231FE9">
      <w:pPr>
        <w:jc w:val="center"/>
        <w:rPr>
          <w:b/>
        </w:rPr>
      </w:pPr>
    </w:p>
    <w:p w:rsidR="00231FE9" w:rsidRDefault="00231FE9" w:rsidP="00231FE9">
      <w:pPr>
        <w:jc w:val="center"/>
      </w:pPr>
    </w:p>
    <w:p w:rsidR="00231FE9" w:rsidRDefault="00231FE9" w:rsidP="00231FE9">
      <w:pPr>
        <w:jc w:val="both"/>
        <w:rPr>
          <w:b/>
        </w:rPr>
      </w:pPr>
      <w:r>
        <w:t>*</w:t>
      </w:r>
      <w:r>
        <w:rPr>
          <w:b/>
        </w:rPr>
        <w:t>ВНИМАНИЕ</w:t>
      </w:r>
      <w:r>
        <w:rPr>
          <w:b/>
        </w:rPr>
        <w:t>!</w:t>
      </w:r>
    </w:p>
    <w:p w:rsidR="00231FE9" w:rsidRDefault="00231FE9" w:rsidP="00231FE9">
      <w:pPr>
        <w:ind w:left="-540" w:firstLine="540"/>
        <w:rPr>
          <w:b/>
          <w:sz w:val="22"/>
        </w:rPr>
      </w:pPr>
      <w:r>
        <w:rPr>
          <w:b/>
          <w:sz w:val="22"/>
        </w:rPr>
        <w:t>Заявка</w:t>
      </w:r>
      <w:r>
        <w:rPr>
          <w:b/>
          <w:sz w:val="22"/>
        </w:rPr>
        <w:t xml:space="preserve"> </w:t>
      </w:r>
      <w:r>
        <w:rPr>
          <w:b/>
          <w:sz w:val="22"/>
        </w:rPr>
        <w:t>заполняется</w:t>
      </w:r>
      <w:r>
        <w:rPr>
          <w:b/>
          <w:sz w:val="22"/>
        </w:rPr>
        <w:t xml:space="preserve"> </w:t>
      </w:r>
      <w:r>
        <w:rPr>
          <w:b/>
          <w:sz w:val="22"/>
        </w:rPr>
        <w:t>разборчиво</w:t>
      </w:r>
      <w:r>
        <w:rPr>
          <w:b/>
          <w:sz w:val="22"/>
        </w:rPr>
        <w:t xml:space="preserve">, </w:t>
      </w:r>
      <w:r>
        <w:rPr>
          <w:b/>
          <w:sz w:val="22"/>
        </w:rPr>
        <w:t>на</w:t>
      </w:r>
      <w:r>
        <w:rPr>
          <w:b/>
          <w:sz w:val="22"/>
        </w:rPr>
        <w:t xml:space="preserve"> </w:t>
      </w:r>
      <w:r>
        <w:rPr>
          <w:b/>
          <w:sz w:val="22"/>
        </w:rPr>
        <w:t>каждый</w:t>
      </w:r>
      <w:r>
        <w:rPr>
          <w:b/>
          <w:sz w:val="22"/>
        </w:rPr>
        <w:t xml:space="preserve"> </w:t>
      </w:r>
      <w:r w:rsidR="00E41F1F">
        <w:rPr>
          <w:b/>
          <w:sz w:val="22"/>
        </w:rPr>
        <w:t>проект</w:t>
      </w:r>
      <w:r w:rsidR="00E41F1F">
        <w:rPr>
          <w:b/>
          <w:sz w:val="22"/>
        </w:rPr>
        <w:t xml:space="preserve"> </w:t>
      </w:r>
      <w:r>
        <w:rPr>
          <w:b/>
          <w:sz w:val="22"/>
        </w:rPr>
        <w:t>отдельно</w:t>
      </w:r>
      <w:r>
        <w:rPr>
          <w:b/>
          <w:sz w:val="22"/>
        </w:rPr>
        <w:t>!</w:t>
      </w:r>
    </w:p>
    <w:p w:rsidR="00231FE9" w:rsidRPr="00B9213A" w:rsidRDefault="00231FE9" w:rsidP="00231FE9">
      <w:pPr>
        <w:rPr>
          <w:b/>
        </w:rPr>
      </w:pPr>
    </w:p>
    <w:p w:rsidR="00231FE9" w:rsidRDefault="00231FE9" w:rsidP="00231F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  <w:rPr>
          <w:u w:val="single"/>
        </w:rPr>
      </w:pPr>
      <w:r>
        <w:t>НАЗВАНИЕ</w:t>
      </w:r>
      <w:r>
        <w:t xml:space="preserve"> </w:t>
      </w:r>
      <w:r>
        <w:t>П</w:t>
      </w:r>
      <w:r w:rsidR="005358F6">
        <w:t>РОЕКТА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8F6" w:rsidRPr="005358F6" w:rsidRDefault="005358F6" w:rsidP="00535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  <w:rPr>
          <w:u w:val="single"/>
        </w:rPr>
      </w:pPr>
    </w:p>
    <w:p w:rsidR="00231FE9" w:rsidRPr="00686D2B" w:rsidRDefault="00231FE9" w:rsidP="00231F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rPr>
          <w:u w:val="single"/>
        </w:rPr>
      </w:pPr>
      <w:r>
        <w:t>АВТОР</w:t>
      </w:r>
      <w:r>
        <w:t>/</w:t>
      </w:r>
      <w:r>
        <w:t>АВТОРСКИЙ</w:t>
      </w:r>
      <w:r>
        <w:t xml:space="preserve"> </w:t>
      </w:r>
      <w:r>
        <w:t>КОЛЛЕКТИВ</w:t>
      </w:r>
      <w:r>
        <w:t>:</w:t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</w:p>
    <w:p w:rsidR="00231FE9" w:rsidRPr="00686D2B" w:rsidRDefault="00231FE9" w:rsidP="00231FE9">
      <w:pPr>
        <w:tabs>
          <w:tab w:val="left" w:pos="180"/>
        </w:tabs>
        <w:ind w:left="180" w:hanging="180"/>
        <w:rPr>
          <w:u w:val="single"/>
        </w:rPr>
      </w:pPr>
    </w:p>
    <w:p w:rsidR="00231FE9" w:rsidRPr="00686D2B" w:rsidRDefault="00231FE9" w:rsidP="00231F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jc w:val="both"/>
        <w:rPr>
          <w:u w:val="single"/>
        </w:rPr>
      </w:pPr>
      <w:r>
        <w:t>ХУДОЖЕСТВЕННЫЙ</w:t>
      </w:r>
      <w:r>
        <w:t xml:space="preserve"> </w:t>
      </w:r>
      <w:r>
        <w:t>РУКОВОДИТЕЛЬ</w:t>
      </w:r>
      <w:r>
        <w:t xml:space="preserve"> </w:t>
      </w:r>
      <w:r>
        <w:t>ПРОЕКТА</w:t>
      </w:r>
      <w:r>
        <w:t xml:space="preserve"> </w:t>
      </w:r>
      <w:r w:rsidRPr="00B15500">
        <w:t>(</w:t>
      </w:r>
      <w:r>
        <w:t>если</w:t>
      </w:r>
      <w:r>
        <w:t xml:space="preserve"> </w:t>
      </w:r>
      <w:r>
        <w:t>есть</w:t>
      </w:r>
      <w:r>
        <w:t>):</w:t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  <w:r w:rsidRPr="00686D2B">
        <w:rPr>
          <w:u w:val="single"/>
        </w:rPr>
        <w:tab/>
      </w:r>
    </w:p>
    <w:p w:rsidR="00231FE9" w:rsidRPr="00686D2B" w:rsidRDefault="00231FE9" w:rsidP="00231FE9">
      <w:pPr>
        <w:tabs>
          <w:tab w:val="left" w:pos="180"/>
        </w:tabs>
        <w:ind w:left="180" w:hanging="180"/>
        <w:jc w:val="both"/>
      </w:pPr>
    </w:p>
    <w:p w:rsidR="00231FE9" w:rsidRPr="005358F6" w:rsidRDefault="00231FE9" w:rsidP="00231FE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  <w:rPr>
          <w:u w:val="single"/>
        </w:rPr>
      </w:pPr>
      <w:r>
        <w:t>КРАТК</w:t>
      </w:r>
      <w:r w:rsidR="005358F6">
        <w:t>ОЕ</w:t>
      </w:r>
      <w:r w:rsidR="005248D2">
        <w:t xml:space="preserve"> </w:t>
      </w:r>
      <w:r w:rsidR="005358F6">
        <w:t>ОПИСАНИЕ</w:t>
      </w:r>
      <w:r w:rsidR="005358F6">
        <w:t xml:space="preserve"> </w:t>
      </w:r>
      <w:r w:rsidR="005358F6">
        <w:t>ПРОЕКТА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FE9" w:rsidRDefault="00231FE9" w:rsidP="00231FE9">
      <w:pPr>
        <w:tabs>
          <w:tab w:val="left" w:pos="360"/>
        </w:tabs>
      </w:pPr>
    </w:p>
    <w:p w:rsidR="00231FE9" w:rsidRDefault="00231FE9" w:rsidP="00231FE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ind w:left="360"/>
      </w:pPr>
      <w:r>
        <w:t>ДАТА</w:t>
      </w:r>
      <w:r>
        <w:t xml:space="preserve"> </w:t>
      </w:r>
      <w:r>
        <w:t>ПОДАЧИ</w:t>
      </w:r>
      <w:r>
        <w:t xml:space="preserve"> </w:t>
      </w:r>
      <w:r>
        <w:t>ЗАЯВКИ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>20</w:t>
      </w:r>
      <w:r w:rsidR="005358F6">
        <w:t>20</w:t>
      </w:r>
      <w:r w:rsidR="0028011B">
        <w:rPr>
          <w:lang w:val="en-US"/>
        </w:rPr>
        <w:t xml:space="preserve"> </w:t>
      </w:r>
      <w:r>
        <w:t>г</w:t>
      </w:r>
      <w:r>
        <w:t xml:space="preserve">. </w:t>
      </w:r>
    </w:p>
    <w:p w:rsidR="00231FE9" w:rsidRDefault="00231FE9" w:rsidP="00231FE9"/>
    <w:p w:rsidR="00231FE9" w:rsidRPr="00223C00" w:rsidRDefault="00231FE9" w:rsidP="00223C00">
      <w:pPr>
        <w:pStyle w:val="1-21"/>
        <w:numPr>
          <w:ilvl w:val="0"/>
          <w:numId w:val="1"/>
        </w:numPr>
        <w:rPr>
          <w:b/>
          <w:sz w:val="22"/>
        </w:rPr>
      </w:pPr>
      <w:r w:rsidRPr="00223C00">
        <w:rPr>
          <w:b/>
          <w:sz w:val="22"/>
        </w:rPr>
        <w:t xml:space="preserve">ВНИМАНИЕ! В случае несоблюдения правил участия или отсутствие необходимой информации* </w:t>
      </w:r>
      <w:proofErr w:type="gramStart"/>
      <w:r w:rsidRPr="00223C00">
        <w:rPr>
          <w:b/>
          <w:sz w:val="22"/>
        </w:rPr>
        <w:t>УЧАСТИЕ  работы</w:t>
      </w:r>
      <w:proofErr w:type="gramEnd"/>
      <w:r w:rsidRPr="00223C00">
        <w:rPr>
          <w:b/>
          <w:sz w:val="22"/>
        </w:rPr>
        <w:t xml:space="preserve"> в КОНКУРСЕ НЕ ГАРАНТИРОВАНО!!!!!</w:t>
      </w:r>
    </w:p>
    <w:p w:rsidR="00223C00" w:rsidRPr="00223C00" w:rsidRDefault="00223C00" w:rsidP="00223C00">
      <w:pPr>
        <w:rPr>
          <w:b/>
          <w:sz w:val="22"/>
        </w:rPr>
      </w:pPr>
    </w:p>
    <w:p w:rsidR="00231FE9" w:rsidRDefault="00231FE9">
      <w:pPr>
        <w:pStyle w:val="a5"/>
        <w:spacing w:before="0" w:after="0"/>
      </w:pPr>
    </w:p>
    <w:sectPr w:rsidR="00231FE9" w:rsidSect="002669C2">
      <w:headerReference w:type="default" r:id="rId10"/>
      <w:footerReference w:type="default" r:id="rId11"/>
      <w:pgSz w:w="11900" w:h="16840"/>
      <w:pgMar w:top="284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313" w:rsidRDefault="009E4313">
      <w:r>
        <w:separator/>
      </w:r>
    </w:p>
  </w:endnote>
  <w:endnote w:type="continuationSeparator" w:id="0">
    <w:p w:rsidR="009E4313" w:rsidRDefault="009E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11" w:rsidRDefault="00F123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313" w:rsidRDefault="009E4313">
      <w:r>
        <w:separator/>
      </w:r>
    </w:p>
  </w:footnote>
  <w:footnote w:type="continuationSeparator" w:id="0">
    <w:p w:rsidR="009E4313" w:rsidRDefault="009E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311" w:rsidRDefault="00F123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0A1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DC"/>
    <w:rsid w:val="000261AC"/>
    <w:rsid w:val="000934A6"/>
    <w:rsid w:val="000D7FAD"/>
    <w:rsid w:val="00186FB4"/>
    <w:rsid w:val="001F6E83"/>
    <w:rsid w:val="00223C00"/>
    <w:rsid w:val="00231FE9"/>
    <w:rsid w:val="00235BA2"/>
    <w:rsid w:val="002669C2"/>
    <w:rsid w:val="0028011B"/>
    <w:rsid w:val="00403452"/>
    <w:rsid w:val="00441275"/>
    <w:rsid w:val="004A1B84"/>
    <w:rsid w:val="005248D2"/>
    <w:rsid w:val="005358F6"/>
    <w:rsid w:val="005B0E9D"/>
    <w:rsid w:val="005E62DC"/>
    <w:rsid w:val="00631DDC"/>
    <w:rsid w:val="00665297"/>
    <w:rsid w:val="00696811"/>
    <w:rsid w:val="006E151C"/>
    <w:rsid w:val="007C23F7"/>
    <w:rsid w:val="00805724"/>
    <w:rsid w:val="008431A2"/>
    <w:rsid w:val="008C4E57"/>
    <w:rsid w:val="009C741E"/>
    <w:rsid w:val="009E4313"/>
    <w:rsid w:val="00AB215D"/>
    <w:rsid w:val="00B76229"/>
    <w:rsid w:val="00E40933"/>
    <w:rsid w:val="00E41F1F"/>
    <w:rsid w:val="00EE24C5"/>
    <w:rsid w:val="00EF1B4C"/>
    <w:rsid w:val="00F12311"/>
    <w:rsid w:val="00F21C4E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D9F5650-85F8-FA4D-84A1-091934F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0"/>
    <w:qFormat/>
    <w:rsid w:val="00231F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eastAsia="Times New Roman" w:hAnsi="Times New Roman" w:cs="Times New Roman"/>
      <w:b/>
      <w:color w:val="auto"/>
      <w:szCs w:val="20"/>
      <w:bdr w:val="none" w:sz="0" w:space="0" w:color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rPr>
      <w:u w:val="single"/>
    </w:rPr>
  </w:style>
  <w:style w:type="paragraph" w:customStyle="1" w:styleId="a5">
    <w:name w:val="Обычный (веб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Нет"/>
  </w:style>
  <w:style w:type="character" w:customStyle="1" w:styleId="Hyperlink1">
    <w:name w:val="Hyperlink.1"/>
    <w:rPr>
      <w:color w:val="FF0000"/>
      <w:sz w:val="20"/>
      <w:szCs w:val="20"/>
      <w:u w:val="single" w:color="FF0000"/>
    </w:rPr>
  </w:style>
  <w:style w:type="paragraph" w:styleId="a7">
    <w:name w:val="Balloon Text"/>
    <w:basedOn w:val="a"/>
    <w:link w:val="a8"/>
    <w:uiPriority w:val="99"/>
    <w:semiHidden/>
    <w:unhideWhenUsed/>
    <w:rsid w:val="00403452"/>
    <w:rPr>
      <w:rFonts w:ascii="Lucida Grande CY" w:hAnsi="Lucida Grande CY" w:cs="Times New Roman"/>
      <w:sz w:val="18"/>
      <w:szCs w:val="18"/>
      <w:bdr w:val="none" w:sz="0" w:space="0" w:color="auto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03452"/>
    <w:rPr>
      <w:rFonts w:ascii="Lucida Grande CY" w:hAnsi="Lucida Grande CY" w:cs="Lucida Grande CY"/>
      <w:color w:val="000000"/>
      <w:sz w:val="18"/>
      <w:szCs w:val="18"/>
      <w:u w:color="000000"/>
    </w:rPr>
  </w:style>
  <w:style w:type="character" w:customStyle="1" w:styleId="10">
    <w:name w:val="Заголовок 1 Знак"/>
    <w:link w:val="1"/>
    <w:rsid w:val="00231FE9"/>
    <w:rPr>
      <w:rFonts w:eastAsia="Times New Roman"/>
      <w:b/>
      <w:sz w:val="24"/>
      <w:bdr w:val="none" w:sz="0" w:space="0" w:color="auto"/>
      <w:lang w:eastAsia="ar-SA"/>
    </w:rPr>
  </w:style>
  <w:style w:type="paragraph" w:styleId="a9">
    <w:name w:val="Body Text"/>
    <w:basedOn w:val="a"/>
    <w:link w:val="aa"/>
    <w:rsid w:val="00235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 w:hAnsi="Times New Roman" w:cs="Times New Roman"/>
      <w:color w:val="auto"/>
      <w:sz w:val="28"/>
      <w:szCs w:val="20"/>
      <w:bdr w:val="none" w:sz="0" w:space="0" w:color="auto"/>
      <w:lang w:val="x-none" w:eastAsia="ar-SA"/>
    </w:rPr>
  </w:style>
  <w:style w:type="character" w:customStyle="1" w:styleId="aa">
    <w:name w:val="Основной текст Знак"/>
    <w:link w:val="a9"/>
    <w:rsid w:val="00235BA2"/>
    <w:rPr>
      <w:rFonts w:eastAsia="Times New Roman"/>
      <w:sz w:val="28"/>
      <w:bdr w:val="none" w:sz="0" w:space="0" w:color="auto"/>
      <w:lang w:eastAsia="ar-SA"/>
    </w:rPr>
  </w:style>
  <w:style w:type="paragraph" w:customStyle="1" w:styleId="11">
    <w:name w:val="Название объекта1"/>
    <w:basedOn w:val="a"/>
    <w:next w:val="a"/>
    <w:rsid w:val="00223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-360" w:right="459" w:firstLine="540"/>
      <w:jc w:val="center"/>
    </w:pPr>
    <w:rPr>
      <w:rFonts w:eastAsia="Times New Roman" w:hAnsi="Times New Roman" w:cs="Times New Roman"/>
      <w:b/>
      <w:color w:val="auto"/>
      <w:szCs w:val="20"/>
      <w:bdr w:val="none" w:sz="0" w:space="0" w:color="auto"/>
      <w:lang w:eastAsia="ar-SA"/>
    </w:rPr>
  </w:style>
  <w:style w:type="paragraph" w:customStyle="1" w:styleId="1-21">
    <w:name w:val="Средняя сетка 1 - Акцент 21"/>
    <w:basedOn w:val="a"/>
    <w:uiPriority w:val="72"/>
    <w:qFormat/>
    <w:rsid w:val="00223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velskaya@gmail.com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Velskaya</dc:creator>
  <cp:keywords/>
  <cp:lastModifiedBy>Microsoft Office User</cp:lastModifiedBy>
  <cp:revision>2</cp:revision>
  <dcterms:created xsi:type="dcterms:W3CDTF">2020-09-15T07:50:00Z</dcterms:created>
  <dcterms:modified xsi:type="dcterms:W3CDTF">2020-09-15T07:50:00Z</dcterms:modified>
</cp:coreProperties>
</file>